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General Sea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forward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tidy or ready to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broken away/ no longer attached/ running 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directly behind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curved surface of the hull either side of the 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kitchen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position in the ships side to enter/exit from (also known as a passageway)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window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ceiling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movement/momentum through the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structure allowing vertical access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depth of the vessel at its lowest point- below the waterline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direction towards the back of the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middle of the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very back of the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line joining the middles of the stem and stern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the left side of the ship (red)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flooded or level with the surface of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toilets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backwards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right side (coloured green)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midway between ahead and abeam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narrow platform from ship to shore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midway between astern and abeam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very front of the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walls of a compartment/structure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directly at right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main body of the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opening in the deck to give access to the compartment below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is the deck in the aft part of the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any line running lengthways in the ship from end to end (parallel to fore and aft center line)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directly in front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direction towards the front of the ship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Sea Terms</dc:title>
  <dcterms:created xsi:type="dcterms:W3CDTF">2021-10-11T07:50:34Z</dcterms:created>
  <dcterms:modified xsi:type="dcterms:W3CDTF">2021-10-11T07:50:34Z</dcterms:modified>
</cp:coreProperties>
</file>