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General Surgery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Whipple procedure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Defect in abdominal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Number of sections in the colon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Anal canal is the last portion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Class 1 wound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Surgical opening of the abdomen into peritoneal cavity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many layers of the colon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Another name for gallstones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Number of liver segments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Breast disorder in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Removal of the appendix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Twisting of the bowel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AKA total mastectomy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Acquired Hernia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regions of the pancreas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Removal of the breast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Removal of the thyroid 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Hernia at the site of previous surgery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Removal of the gallbladder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type of needleused on the liver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Serous membrane that lines abdominal cavity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Hernia of the diaphragm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Removal of the pancreas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Class 3 wound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Diagnostic breast test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Surgery</dc:title>
  <dcterms:created xsi:type="dcterms:W3CDTF">2021-10-11T07:49:03Z</dcterms:created>
  <dcterms:modified xsi:type="dcterms:W3CDTF">2021-10-11T07:49:03Z</dcterms:modified>
</cp:coreProperties>
</file>