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Yoga Topics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King of all yoga asanas (Sanskrit)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Pose named for a powerful monkey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Forward fold to chaturanga to updog to downdog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Yoga Sutras is ascribed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Surya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Typically performed as the final pose of a yoga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"99% practice and 1% 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Sense withdrawal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__________ limbs of yoga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complex network of energy pathways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guide to the quality of one's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specialized breathing technique which means "victorious"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Breath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pose often assumed for meditation (Sanskrit)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Yoga practitioners often use these to assist their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King of all yoga asanas (English)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Yoga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Throat lock or ___________ bandha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Yoga therapy or yoga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this bandha the body from the anus to the navel is contracted and lifted up and towards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bandha is engaged by holding stillness at the location three fingers below the navel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of joy and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pose often assumed for meditation (English)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series of internal energy gates or locks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Teacher of K. Pattabhi Jois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B.K.S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Dristi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Practice and all is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Yoga Topics</dc:title>
  <dcterms:created xsi:type="dcterms:W3CDTF">2021-10-11T07:50:12Z</dcterms:created>
  <dcterms:modified xsi:type="dcterms:W3CDTF">2021-10-11T07:50:12Z</dcterms:modified>
</cp:coreProperties>
</file>