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Genes and Inheritance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variation?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gametes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Two types of cell division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haploid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Continuous variation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Only take fixed value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Phenotype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bb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example of continuous variation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Diploid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Discontinuous variation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zygote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example of discontinuous variation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Appearance of an organism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Sex cells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Differences between species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sperm cell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Allele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Cell division that produces gametes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BB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Fertilised egg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meiosis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Normal body cell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Can take any value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Different forms of a gene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length of fur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Homozygous recessive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eye colour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heterozygous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mitosis and miosis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Homozygous dominant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Bb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 and Inheritance</dc:title>
  <dcterms:created xsi:type="dcterms:W3CDTF">2021-10-11T07:50:34Z</dcterms:created>
  <dcterms:modified xsi:type="dcterms:W3CDTF">2021-10-11T07:50:34Z</dcterms:modified>
</cp:coreProperties>
</file>