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Rebekah and Jacob deceived Isaac by putting what on Jacob?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Isaac to bless?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Jacob's journey he saw a well, what was upon the well's mouth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isaac would die Esau planned to what his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Rebekah had Jaob to flee where?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Isaac called Jacob and told him not to take a wife of where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Whas was Esau to hunt?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put the stone and make a pillar and called the place what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Laban to Rebekah?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was Esau's brother's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rebekah's husband's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Jaboc rose up and took what that he had put for his pillows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</dc:title>
  <dcterms:created xsi:type="dcterms:W3CDTF">2021-10-11T07:50:40Z</dcterms:created>
  <dcterms:modified xsi:type="dcterms:W3CDTF">2021-10-11T07:50:40Z</dcterms:modified>
</cp:coreProperties>
</file>