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1-10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Tree of life    </w:t>
      </w:r>
      <w:r>
        <w:t xml:space="preserve">   40 days    </w:t>
      </w:r>
      <w:r>
        <w:t xml:space="preserve">   Seventh day    </w:t>
      </w:r>
      <w:r>
        <w:t xml:space="preserve">   Three hundred years    </w:t>
      </w:r>
      <w:r>
        <w:t xml:space="preserve">   Japheth    </w:t>
      </w:r>
      <w:r>
        <w:t xml:space="preserve">   Shem    </w:t>
      </w:r>
      <w:r>
        <w:t xml:space="preserve">   Seth    </w:t>
      </w:r>
      <w:r>
        <w:t xml:space="preserve">   Jehovah    </w:t>
      </w:r>
      <w:r>
        <w:t xml:space="preserve">   Jebusites    </w:t>
      </w:r>
      <w:r>
        <w:t xml:space="preserve">   Philistines    </w:t>
      </w:r>
      <w:r>
        <w:t xml:space="preserve">   Lamech    </w:t>
      </w:r>
      <w:r>
        <w:t xml:space="preserve">   Sodom    </w:t>
      </w:r>
      <w:r>
        <w:t xml:space="preserve">   Gomorrah    </w:t>
      </w:r>
      <w:r>
        <w:t xml:space="preserve">   Noah    </w:t>
      </w:r>
      <w:r>
        <w:t xml:space="preserve">   Ham    </w:t>
      </w:r>
      <w:r>
        <w:t xml:space="preserve">   Gihon river    </w:t>
      </w:r>
      <w:r>
        <w:t xml:space="preserve">   Gaza    </w:t>
      </w:r>
      <w:r>
        <w:t xml:space="preserve">   Cush    </w:t>
      </w:r>
      <w:r>
        <w:t xml:space="preserve">   Elishah    </w:t>
      </w:r>
      <w:r>
        <w:t xml:space="preserve">   Eden    </w:t>
      </w:r>
      <w:r>
        <w:t xml:space="preserve">   Canaan    </w:t>
      </w:r>
      <w:r>
        <w:t xml:space="preserve">   Babel    </w:t>
      </w:r>
      <w:r>
        <w:t xml:space="preserve">   Amorites    </w:t>
      </w:r>
      <w:r>
        <w:t xml:space="preserve">   Enoch    </w:t>
      </w:r>
      <w:r>
        <w:t xml:space="preserve">   Enosh    </w:t>
      </w:r>
      <w:r>
        <w:t xml:space="preserve">   Eve    </w:t>
      </w:r>
      <w:r>
        <w:t xml:space="preserve">   Adam    </w:t>
      </w:r>
      <w:r>
        <w:t xml:space="preserve">   Abel    </w:t>
      </w:r>
      <w:r>
        <w:t xml:space="preserve">   Cain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1-10</dc:title>
  <dcterms:created xsi:type="dcterms:W3CDTF">2021-10-11T07:49:50Z</dcterms:created>
  <dcterms:modified xsi:type="dcterms:W3CDTF">2021-10-11T07:49:50Z</dcterms:modified>
</cp:coreProperties>
</file>