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Genesis 1-2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Eve    </w:t>
      </w:r>
      <w:r>
        <w:t xml:space="preserve">   Adam    </w:t>
      </w:r>
      <w:r>
        <w:t xml:space="preserve">   Sabbath    </w:t>
      </w:r>
      <w:r>
        <w:t xml:space="preserve">   Rest    </w:t>
      </w:r>
      <w:r>
        <w:t xml:space="preserve">   Day    </w:t>
      </w:r>
      <w:r>
        <w:t xml:space="preserve">   Seventh    </w:t>
      </w:r>
      <w:r>
        <w:t xml:space="preserve">   Sixth    </w:t>
      </w:r>
      <w:r>
        <w:t xml:space="preserve">   Fifth    </w:t>
      </w:r>
      <w:r>
        <w:t xml:space="preserve">   Fourth    </w:t>
      </w:r>
      <w:r>
        <w:t xml:space="preserve">   Third    </w:t>
      </w:r>
      <w:r>
        <w:t xml:space="preserve">   Second    </w:t>
      </w:r>
      <w:r>
        <w:t xml:space="preserve">   First    </w:t>
      </w:r>
      <w:r>
        <w:t xml:space="preserve">   Air    </w:t>
      </w:r>
      <w:r>
        <w:t xml:space="preserve">   Blessed    </w:t>
      </w:r>
      <w:r>
        <w:t xml:space="preserve">   Creatures    </w:t>
      </w:r>
      <w:r>
        <w:t xml:space="preserve">   Created    </w:t>
      </w:r>
      <w:r>
        <w:t xml:space="preserve">   Vegetation    </w:t>
      </w:r>
      <w:r>
        <w:t xml:space="preserve">   Earth    </w:t>
      </w:r>
      <w:r>
        <w:t xml:space="preserve">   Genesis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1-2 word Search</dc:title>
  <dcterms:created xsi:type="dcterms:W3CDTF">2021-10-11T07:49:45Z</dcterms:created>
  <dcterms:modified xsi:type="dcterms:W3CDTF">2021-10-11T07:49:45Z</dcterms:modified>
</cp:coreProperties>
</file>