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Genesis 17:1-7,15-19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without blame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Sarah was blessed by God to be the_______ of nations.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name they were to call the son Sarah would bear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name of Abraham’s wife, means “princess.”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name of Abram’s son by Hagar, Sarah’s maid (Gen. 16)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“I am God _____.”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age of Sarah when she’d have a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rulers of nations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Abram’s name was changed to 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promise; an agreement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Abraham was to walk _______ before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offspring (opposite of ancestors)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productive; having many offspring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God would establish an _________ covenant.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Abraham’s name means “father of many ______.”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Abraham ______  after hearing Sarah would have a son.</w:t>
            </w:r>
          </w:p>
        </w:tc>
      </w:tr>
    </w:tbl>
    <w:p>
      <w:pPr>
        <w:pStyle w:val="WordBankMedium"/>
      </w:pPr>
      <w:r>
        <w:t xml:space="preserve">   Abraham    </w:t>
      </w:r>
      <w:r>
        <w:t xml:space="preserve">   almighty    </w:t>
      </w:r>
      <w:r>
        <w:t xml:space="preserve">   faithfully    </w:t>
      </w:r>
      <w:r>
        <w:t xml:space="preserve">   blameless    </w:t>
      </w:r>
      <w:r>
        <w:t xml:space="preserve">   covenant    </w:t>
      </w:r>
      <w:r>
        <w:t xml:space="preserve">   nations    </w:t>
      </w:r>
      <w:r>
        <w:t xml:space="preserve">   fruitful    </w:t>
      </w:r>
      <w:r>
        <w:t xml:space="preserve">   kings    </w:t>
      </w:r>
      <w:r>
        <w:t xml:space="preserve">   everlasting    </w:t>
      </w:r>
      <w:r>
        <w:t xml:space="preserve">   descendants    </w:t>
      </w:r>
      <w:r>
        <w:t xml:space="preserve">   Sarah    </w:t>
      </w:r>
      <w:r>
        <w:t xml:space="preserve">   mother    </w:t>
      </w:r>
      <w:r>
        <w:t xml:space="preserve">   laughed    </w:t>
      </w:r>
      <w:r>
        <w:t xml:space="preserve">   ninety    </w:t>
      </w:r>
      <w:r>
        <w:t xml:space="preserve">   Ishmael    </w:t>
      </w:r>
      <w:r>
        <w:t xml:space="preserve">   Isaac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Genesis 17:1-7,15-19</dc:title>
  <dcterms:created xsi:type="dcterms:W3CDTF">2021-10-11T07:51:03Z</dcterms:created>
  <dcterms:modified xsi:type="dcterms:W3CDTF">2021-10-11T07:51:03Z</dcterms:modified>
</cp:coreProperties>
</file>