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Genesis 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Abraham    </w:t>
      </w:r>
      <w:r>
        <w:t xml:space="preserve">   Abram    </w:t>
      </w:r>
      <w:r>
        <w:t xml:space="preserve">   bless    </w:t>
      </w:r>
      <w:r>
        <w:t xml:space="preserve">   covenant    </w:t>
      </w:r>
      <w:r>
        <w:t xml:space="preserve">   descendants    </w:t>
      </w:r>
      <w:r>
        <w:t xml:space="preserve">   everlasting    </w:t>
      </w:r>
      <w:r>
        <w:t xml:space="preserve">   faithfully    </w:t>
      </w:r>
      <w:r>
        <w:t xml:space="preserve">   fruitful    </w:t>
      </w:r>
      <w:r>
        <w:t xml:space="preserve">   God    </w:t>
      </w:r>
      <w:r>
        <w:t xml:space="preserve">   hundred    </w:t>
      </w:r>
      <w:r>
        <w:t xml:space="preserve">   Isaac    </w:t>
      </w:r>
      <w:r>
        <w:t xml:space="preserve">   nations    </w:t>
      </w:r>
      <w:r>
        <w:t xml:space="preserve">   ninety    </w:t>
      </w:r>
      <w:r>
        <w:t xml:space="preserve">   Sarah    </w:t>
      </w:r>
      <w:r>
        <w:t xml:space="preserve">   Sarai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17</dc:title>
  <dcterms:created xsi:type="dcterms:W3CDTF">2021-10-11T07:50:08Z</dcterms:created>
  <dcterms:modified xsi:type="dcterms:W3CDTF">2021-10-11T07:50:08Z</dcterms:modified>
</cp:coreProperties>
</file>