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beast    </w:t>
      </w:r>
      <w:r>
        <w:t xml:space="preserve">   birds    </w:t>
      </w:r>
      <w:r>
        <w:t xml:space="preserve">   creeping thing    </w:t>
      </w:r>
      <w:r>
        <w:t xml:space="preserve">   darkness    </w:t>
      </w:r>
      <w:r>
        <w:t xml:space="preserve">   day    </w:t>
      </w:r>
      <w:r>
        <w:t xml:space="preserve">   days and years    </w:t>
      </w:r>
      <w:r>
        <w:t xml:space="preserve">   earth    </w:t>
      </w:r>
      <w:r>
        <w:t xml:space="preserve">   evening    </w:t>
      </w:r>
      <w:r>
        <w:t xml:space="preserve">   firmament    </w:t>
      </w:r>
      <w:r>
        <w:t xml:space="preserve">   fruitful    </w:t>
      </w:r>
      <w:r>
        <w:t xml:space="preserve">   green herb    </w:t>
      </w:r>
      <w:r>
        <w:t xml:space="preserve">   heavens    </w:t>
      </w:r>
      <w:r>
        <w:t xml:space="preserve">   light    </w:t>
      </w:r>
      <w:r>
        <w:t xml:space="preserve">   morning    </w:t>
      </w:r>
      <w:r>
        <w:t xml:space="preserve">   night    </w:t>
      </w:r>
      <w:r>
        <w:t xml:space="preserve">   sea creatures    </w:t>
      </w:r>
      <w:r>
        <w:t xml:space="preserve">   Seas    </w:t>
      </w:r>
      <w:r>
        <w:t xml:space="preserve">   signs and seasons    </w:t>
      </w:r>
      <w:r>
        <w:t xml:space="preserve">   stars    </w:t>
      </w:r>
      <w:r>
        <w:t xml:space="preserve">   waters    </w:t>
      </w:r>
      <w:r>
        <w:t xml:space="preserve">   winged 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1</dc:title>
  <dcterms:created xsi:type="dcterms:W3CDTF">2021-10-11T07:49:57Z</dcterms:created>
  <dcterms:modified xsi:type="dcterms:W3CDTF">2021-10-11T07:49:57Z</dcterms:modified>
</cp:coreProperties>
</file>