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Genesis 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Sarah's name mean?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Abraham knew Isaac's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Abraham and Sarah not waiting on God caused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Abram's first born 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was Hagar also referred?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book of the bible are we studying?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Approximately how old was Ishmeal when Isaac was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Ishmael's mother?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did Abraham do to Hagar?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did God make with Abraham?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word often describes the Lord's coming to do something special for His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act did Abraham show when Isaac was circumsized?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Sarah's first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did Sarah and Abraham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Abraham's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Sarai's husband?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Only Faith is needed for salvation, not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referred to as The Son of Promise?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God promise Abraham? He would be the father of many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Children are a special blessing from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 21</dc:title>
  <dcterms:created xsi:type="dcterms:W3CDTF">2021-10-11T07:51:07Z</dcterms:created>
  <dcterms:modified xsi:type="dcterms:W3CDTF">2021-10-11T07:51:07Z</dcterms:modified>
</cp:coreProperties>
</file>