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HETH    </w:t>
      </w:r>
      <w:r>
        <w:t xml:space="preserve">   PROVIDE    </w:t>
      </w:r>
      <w:r>
        <w:t xml:space="preserve">   SON    </w:t>
      </w:r>
      <w:r>
        <w:t xml:space="preserve">   BLESS    </w:t>
      </w:r>
      <w:r>
        <w:t xml:space="preserve">   HEAVEN    </w:t>
      </w:r>
      <w:r>
        <w:t xml:space="preserve">   LORD    </w:t>
      </w:r>
      <w:r>
        <w:t xml:space="preserve">   WOOD    </w:t>
      </w:r>
      <w:r>
        <w:t xml:space="preserve">   BURNT    </w:t>
      </w:r>
      <w:r>
        <w:t xml:space="preserve">   ANGEL    </w:t>
      </w:r>
      <w:r>
        <w:t xml:space="preserve">   ALTER    </w:t>
      </w:r>
      <w:r>
        <w:t xml:space="preserve">   OFFERING    </w:t>
      </w:r>
      <w:r>
        <w:t xml:space="preserve">   HORNS    </w:t>
      </w:r>
      <w:r>
        <w:t xml:space="preserve">   LAMB    </w:t>
      </w:r>
      <w:r>
        <w:t xml:space="preserve">   FIRE    </w:t>
      </w:r>
      <w:r>
        <w:t xml:space="preserve">   RAM    </w:t>
      </w:r>
      <w:r>
        <w:t xml:space="preserve">   EPHRON    </w:t>
      </w:r>
      <w:r>
        <w:t xml:space="preserve">   FATHER    </w:t>
      </w:r>
      <w:r>
        <w:t xml:space="preserve">   DONKEY    </w:t>
      </w:r>
      <w:r>
        <w:t xml:space="preserve">   ISAAC    </w:t>
      </w:r>
      <w:r>
        <w:t xml:space="preserve">   SARAH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22</dc:title>
  <dcterms:created xsi:type="dcterms:W3CDTF">2021-10-11T07:51:43Z</dcterms:created>
  <dcterms:modified xsi:type="dcterms:W3CDTF">2021-10-11T07:51:43Z</dcterms:modified>
</cp:coreProperties>
</file>