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Abram's second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Genesis 12:10 Abram and _______ in Egypt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Genesis 13 Abram and ________ seperate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Genesis 1:1 God made the heavens and the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Genesis 17:17 how old was Abram when he had Isaac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Genesis 12:10 what caused Abram to leave Egypt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Noah built an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Genesis 10:1 Decendants of Noah's sons Shem, Ham and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Genesis 7:1 The Great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Genesis 4:1 Adam's firsts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Abram's first wife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Genesis 9 The covenant with 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Adam and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</dc:title>
  <dcterms:created xsi:type="dcterms:W3CDTF">2021-10-11T07:49:37Z</dcterms:created>
  <dcterms:modified xsi:type="dcterms:W3CDTF">2021-10-11T07:49:37Z</dcterms:modified>
</cp:coreProperties>
</file>