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Genesis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Amount of shekels abraham payed for the tomb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Cain murders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Adam and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Noah's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Sarai's slave girl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How old was Noah when when the flood started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name of Arbam's first son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Genesis 13 Abram and ___ Separate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great flood lasted 40 days and 40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tree of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Abrmas wife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Genesis 23 sarah was buried in the cave of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Genesis 17 The Sign of the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Abraham and Sarah's first son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mountain that the ark landed on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Garden of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Six days or creation and the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Isaac's wife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Noah had ___ sons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Genesis 12:1 The call of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Genesis </dc:title>
  <dcterms:created xsi:type="dcterms:W3CDTF">2021-10-11T07:49:43Z</dcterms:created>
  <dcterms:modified xsi:type="dcterms:W3CDTF">2021-10-11T07:49:43Z</dcterms:modified>
</cp:coreProperties>
</file>