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 2:15 The garden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 11 The Tower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longer shall your name be Abram, but your name shall be 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 9:13 The sign of God and Noah's covenent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Abel's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 God said, "Let there be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Adam and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 19:1 The two angels came 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the seventh day God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 7:12 The rain fell on the earth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animal that tricked Eve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 2:17 The tree of ______ of good and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 8:4 The mountain Noah landed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 1:31 God saw everything that he had made, and  indeed, it was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 12:10 Now there was a ______ in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Noah's third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days God took to create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Cain's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Abraham's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 13:1 So Abram went up from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</dc:title>
  <dcterms:created xsi:type="dcterms:W3CDTF">2021-10-11T07:49:50Z</dcterms:created>
  <dcterms:modified xsi:type="dcterms:W3CDTF">2021-10-11T07:49:50Z</dcterms:modified>
</cp:coreProperties>
</file>