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Genesis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Maker of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Replacement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Noah's middle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Sarai's other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Longest lived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Leah's maid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Rachel's maid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Leah's second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Noah's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Daughter of Leah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Distant relative of Abraham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First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Egyptian Maid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Bilhah's first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He hovered over the waters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Abram's other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First victim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First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Haran's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Priest of Salem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The promised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Noah's last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Jacob's youngest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Prince of Egypt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Famous yacht builder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Nahor's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Dan's closest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Abraham's other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Benjamin's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Abraham's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"Tower to heaven" was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Birthright seller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Leah's eldest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Isaac's beloved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Abraham's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Temple family patriarch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Garden Tempter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Rachel's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Noah's yacht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mighty hunter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Reuben's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He walked with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First Felon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Father of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She has weak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The maid's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Fourth son of Leah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</dc:title>
  <dcterms:created xsi:type="dcterms:W3CDTF">2021-10-11T07:51:00Z</dcterms:created>
  <dcterms:modified xsi:type="dcterms:W3CDTF">2021-10-11T07:51:00Z</dcterms:modified>
</cp:coreProperties>
</file>