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Abram    </w:t>
      </w:r>
      <w:r>
        <w:t xml:space="preserve">   Adam    </w:t>
      </w:r>
      <w:r>
        <w:t xml:space="preserve">   Asher    </w:t>
      </w:r>
      <w:r>
        <w:t xml:space="preserve">   Babel    </w:t>
      </w:r>
      <w:r>
        <w:t xml:space="preserve">   Baker    </w:t>
      </w:r>
      <w:r>
        <w:t xml:space="preserve">   Beginning    </w:t>
      </w:r>
      <w:r>
        <w:t xml:space="preserve">   Benjamin    </w:t>
      </w:r>
      <w:r>
        <w:t xml:space="preserve">   Betrayal    </w:t>
      </w:r>
      <w:r>
        <w:t xml:space="preserve">   Bilhah    </w:t>
      </w:r>
      <w:r>
        <w:t xml:space="preserve">   Birthright    </w:t>
      </w:r>
      <w:r>
        <w:t xml:space="preserve">   Blessing    </w:t>
      </w:r>
      <w:r>
        <w:t xml:space="preserve">   Circumcised    </w:t>
      </w:r>
      <w:r>
        <w:t xml:space="preserve">   Covenant    </w:t>
      </w:r>
      <w:r>
        <w:t xml:space="preserve">   Creation    </w:t>
      </w:r>
      <w:r>
        <w:t xml:space="preserve">   Cupbearer    </w:t>
      </w:r>
      <w:r>
        <w:t xml:space="preserve">   Dan    </w:t>
      </w:r>
      <w:r>
        <w:t xml:space="preserve">   Day    </w:t>
      </w:r>
      <w:r>
        <w:t xml:space="preserve">   Descendants    </w:t>
      </w:r>
      <w:r>
        <w:t xml:space="preserve">   Dinah    </w:t>
      </w:r>
      <w:r>
        <w:t xml:space="preserve">   Dream    </w:t>
      </w:r>
      <w:r>
        <w:t xml:space="preserve">   Egypt    </w:t>
      </w:r>
      <w:r>
        <w:t xml:space="preserve">   Ephraim    </w:t>
      </w:r>
      <w:r>
        <w:t xml:space="preserve">   Er    </w:t>
      </w:r>
      <w:r>
        <w:t xml:space="preserve">   Esau    </w:t>
      </w:r>
      <w:r>
        <w:t xml:space="preserve">   Eve    </w:t>
      </w:r>
      <w:r>
        <w:t xml:space="preserve">   Flood    </w:t>
      </w:r>
      <w:r>
        <w:t xml:space="preserve">   Gad    </w:t>
      </w:r>
      <w:r>
        <w:t xml:space="preserve">   God    </w:t>
      </w:r>
      <w:r>
        <w:t xml:space="preserve">   Hagar    </w:t>
      </w:r>
      <w:r>
        <w:t xml:space="preserve">   Isaac    </w:t>
      </w:r>
      <w:r>
        <w:t xml:space="preserve">   Ishmael    </w:t>
      </w:r>
      <w:r>
        <w:t xml:space="preserve">   Israel    </w:t>
      </w:r>
      <w:r>
        <w:t xml:space="preserve">   Issachar    </w:t>
      </w:r>
      <w:r>
        <w:t xml:space="preserve">   Jacob    </w:t>
      </w:r>
      <w:r>
        <w:t xml:space="preserve">   Joseph    </w:t>
      </w:r>
      <w:r>
        <w:t xml:space="preserve">   Judah    </w:t>
      </w:r>
      <w:r>
        <w:t xml:space="preserve">   Leah    </w:t>
      </w:r>
      <w:r>
        <w:t xml:space="preserve">   Legacy    </w:t>
      </w:r>
      <w:r>
        <w:t xml:space="preserve">   Levi    </w:t>
      </w:r>
      <w:r>
        <w:t xml:space="preserve">   Lot    </w:t>
      </w:r>
      <w:r>
        <w:t xml:space="preserve">   Manasseh    </w:t>
      </w:r>
      <w:r>
        <w:t xml:space="preserve">   Melchizedek    </w:t>
      </w:r>
      <w:r>
        <w:t xml:space="preserve">   Naphtali    </w:t>
      </w:r>
      <w:r>
        <w:t xml:space="preserve">   Noah    </w:t>
      </w:r>
      <w:r>
        <w:t xml:space="preserve">   Obey    </w:t>
      </w:r>
      <w:r>
        <w:t xml:space="preserve">   Offering    </w:t>
      </w:r>
      <w:r>
        <w:t xml:space="preserve">   Onan    </w:t>
      </w:r>
      <w:r>
        <w:t xml:space="preserve">   Patriarch    </w:t>
      </w:r>
      <w:r>
        <w:t xml:space="preserve">   Peniel    </w:t>
      </w:r>
      <w:r>
        <w:t xml:space="preserve">   Pharaoh    </w:t>
      </w:r>
      <w:r>
        <w:t xml:space="preserve">   Potiphar    </w:t>
      </w:r>
      <w:r>
        <w:t xml:space="preserve">   Prison    </w:t>
      </w:r>
      <w:r>
        <w:t xml:space="preserve">   Promise    </w:t>
      </w:r>
      <w:r>
        <w:t xml:space="preserve">   Rachel    </w:t>
      </w:r>
      <w:r>
        <w:t xml:space="preserve">   Rebekah    </w:t>
      </w:r>
      <w:r>
        <w:t xml:space="preserve">   Reuben    </w:t>
      </w:r>
      <w:r>
        <w:t xml:space="preserve">   Sarah    </w:t>
      </w:r>
      <w:r>
        <w:t xml:space="preserve">   Sarai    </w:t>
      </w:r>
      <w:r>
        <w:t xml:space="preserve">   Serpent    </w:t>
      </w:r>
      <w:r>
        <w:t xml:space="preserve">   Seth    </w:t>
      </w:r>
      <w:r>
        <w:t xml:space="preserve">   Shechem    </w:t>
      </w:r>
      <w:r>
        <w:t xml:space="preserve">   Simeon    </w:t>
      </w:r>
      <w:r>
        <w:t xml:space="preserve">   Sin    </w:t>
      </w:r>
      <w:r>
        <w:t xml:space="preserve">   Slavery    </w:t>
      </w:r>
      <w:r>
        <w:t xml:space="preserve">   Tamar    </w:t>
      </w:r>
      <w:r>
        <w:t xml:space="preserve">   Tribe    </w:t>
      </w:r>
      <w:r>
        <w:t xml:space="preserve">   Wrestle    </w:t>
      </w:r>
      <w:r>
        <w:t xml:space="preserve">   Zebulun    </w:t>
      </w:r>
      <w:r>
        <w:t xml:space="preserve">   Zilpah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</dc:title>
  <dcterms:created xsi:type="dcterms:W3CDTF">2021-10-11T07:51:31Z</dcterms:created>
  <dcterms:modified xsi:type="dcterms:W3CDTF">2021-10-11T07:51:31Z</dcterms:modified>
</cp:coreProperties>
</file>