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Genesis 3: The Fall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cherubim    </w:t>
      </w:r>
      <w:r>
        <w:t xml:space="preserve">   forever    </w:t>
      </w:r>
      <w:r>
        <w:t xml:space="preserve">   life    </w:t>
      </w:r>
      <w:r>
        <w:t xml:space="preserve">   sword    </w:t>
      </w:r>
      <w:r>
        <w:t xml:space="preserve">   flaming    </w:t>
      </w:r>
      <w:r>
        <w:t xml:space="preserve">   Eden    </w:t>
      </w:r>
      <w:r>
        <w:t xml:space="preserve">   banished    </w:t>
      </w:r>
      <w:r>
        <w:t xml:space="preserve">   garments    </w:t>
      </w:r>
      <w:r>
        <w:t xml:space="preserve">   good    </w:t>
      </w:r>
      <w:r>
        <w:t xml:space="preserve">   evil    </w:t>
      </w:r>
      <w:r>
        <w:t xml:space="preserve">   become    </w:t>
      </w:r>
      <w:r>
        <w:t xml:space="preserve">   clothed    </w:t>
      </w:r>
      <w:r>
        <w:t xml:space="preserve">   Eve    </w:t>
      </w:r>
      <w:r>
        <w:t xml:space="preserve">   Adam    </w:t>
      </w:r>
      <w:r>
        <w:t xml:space="preserve">   return    </w:t>
      </w:r>
      <w:r>
        <w:t xml:space="preserve">   sweat    </w:t>
      </w:r>
      <w:r>
        <w:t xml:space="preserve">   thistles    </w:t>
      </w:r>
      <w:r>
        <w:t xml:space="preserve">   thorns    </w:t>
      </w:r>
      <w:r>
        <w:t xml:space="preserve">   toil    </w:t>
      </w:r>
      <w:r>
        <w:t xml:space="preserve">   painful    </w:t>
      </w:r>
      <w:r>
        <w:t xml:space="preserve">   ground    </w:t>
      </w:r>
      <w:r>
        <w:t xml:space="preserve">   commanded    </w:t>
      </w:r>
      <w:r>
        <w:t xml:space="preserve">   rule    </w:t>
      </w:r>
      <w:r>
        <w:t xml:space="preserve">   strike    </w:t>
      </w:r>
      <w:r>
        <w:t xml:space="preserve">   crush    </w:t>
      </w:r>
      <w:r>
        <w:t xml:space="preserve">   children    </w:t>
      </w:r>
      <w:r>
        <w:t xml:space="preserve">   labor    </w:t>
      </w:r>
      <w:r>
        <w:t xml:space="preserve">   offspring    </w:t>
      </w:r>
      <w:r>
        <w:t xml:space="preserve">   enmity    </w:t>
      </w:r>
      <w:r>
        <w:t xml:space="preserve">   dust    </w:t>
      </w:r>
      <w:r>
        <w:t xml:space="preserve">   crawl    </w:t>
      </w:r>
      <w:r>
        <w:t xml:space="preserve">   wild animals    </w:t>
      </w:r>
      <w:r>
        <w:t xml:space="preserve">   cursed    </w:t>
      </w:r>
      <w:r>
        <w:t xml:space="preserve">   temptation    </w:t>
      </w:r>
      <w:r>
        <w:t xml:space="preserve">   follow    </w:t>
      </w:r>
      <w:r>
        <w:t xml:space="preserve">   blame    </w:t>
      </w:r>
      <w:r>
        <w:t xml:space="preserve">   deceived    </w:t>
      </w:r>
      <w:r>
        <w:t xml:space="preserve">   fig leaves    </w:t>
      </w:r>
      <w:r>
        <w:t xml:space="preserve">   naked    </w:t>
      </w:r>
      <w:r>
        <w:t xml:space="preserve">   wisdom    </w:t>
      </w:r>
      <w:r>
        <w:t xml:space="preserve">   desirable    </w:t>
      </w:r>
      <w:r>
        <w:t xml:space="preserve">   pleasing    </w:t>
      </w:r>
      <w:r>
        <w:t xml:space="preserve">   knowledge    </w:t>
      </w:r>
      <w:r>
        <w:t xml:space="preserve">   fruit    </w:t>
      </w:r>
      <w:r>
        <w:t xml:space="preserve">   man    </w:t>
      </w:r>
      <w:r>
        <w:t xml:space="preserve">   woman    </w:t>
      </w:r>
      <w:r>
        <w:t xml:space="preserve">   tree    </w:t>
      </w:r>
      <w:r>
        <w:t xml:space="preserve">   garden    </w:t>
      </w:r>
      <w:r>
        <w:t xml:space="preserve">   Lord God    </w:t>
      </w:r>
      <w:r>
        <w:t xml:space="preserve">   serpent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3: The Fall</dc:title>
  <dcterms:created xsi:type="dcterms:W3CDTF">2021-10-11T07:50:42Z</dcterms:created>
  <dcterms:modified xsi:type="dcterms:W3CDTF">2021-10-11T07:50:42Z</dcterms:modified>
</cp:coreProperties>
</file>