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methushael    </w:t>
      </w:r>
      <w:r>
        <w:t xml:space="preserve">   mehujael    </w:t>
      </w:r>
      <w:r>
        <w:t xml:space="preserve">   jabal    </w:t>
      </w:r>
      <w:r>
        <w:t xml:space="preserve">   enosh    </w:t>
      </w:r>
      <w:r>
        <w:t xml:space="preserve">   adah    </w:t>
      </w:r>
      <w:r>
        <w:t xml:space="preserve">   fugitive    </w:t>
      </w:r>
      <w:r>
        <w:t xml:space="preserve">   lamech    </w:t>
      </w:r>
      <w:r>
        <w:t xml:space="preserve">   naamam    </w:t>
      </w:r>
      <w:r>
        <w:t xml:space="preserve">   zillah    </w:t>
      </w:r>
      <w:r>
        <w:t xml:space="preserve">   murder    </w:t>
      </w:r>
      <w:r>
        <w:t xml:space="preserve">   seth    </w:t>
      </w:r>
      <w:r>
        <w:t xml:space="preserve">   adam    </w:t>
      </w:r>
      <w:r>
        <w:t xml:space="preserve">   eve    </w:t>
      </w:r>
      <w:r>
        <w:t xml:space="preserve">   abel    </w:t>
      </w:r>
      <w:r>
        <w:t xml:space="preserve">   cain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4</dc:title>
  <dcterms:created xsi:type="dcterms:W3CDTF">2021-10-11T07:51:17Z</dcterms:created>
  <dcterms:modified xsi:type="dcterms:W3CDTF">2021-10-11T07:51:17Z</dcterms:modified>
</cp:coreProperties>
</file>