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Genesis Chapters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cunning of the animals. Gen. 3:1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God called the firmament. Gen. 1:8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blessed the seventh day and ___ it. Gen. 2:3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greater light that rules the day. Gen. 1:16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eat of the forbidden fruit, you will know good and ____. Gen. 3:5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will happen if you eat of the forbidden fruit. Gen. 3:3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woman saw the tree was desirable to make one ___. Gen. 3:6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man was made from. Gen. 2:7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serpent will do this to the heel of the woman's seed. Gen. 3:15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God called the gathering together of the waters. Gen. 1:10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God did on the seventh day. Gen 2:2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of the trees in the garden. Gen. 2:9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Bone of my bones and ___ of my ___. Gen. 2:23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TAken out of man. Gen. 2:23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Number of days God created. Gen. 1:31, 2:1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Weapon the cherubim used to guard 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Where God put the man. Gen. 2:8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God called the darkness. Gen. 1:5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God did to the serpent and to the ground. Gen. 3: 14 and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Tree from which Adam made clothes. Gen. 3: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Adam gave his wife. Gen. 3:20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___ of your face you will eat bread. Gen. 3: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serpents new mode of transportation. Gen. 3:14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God called the light. Gen 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___ you will bring forth children. Gen. 3:16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 fruitful and ____. Gen 1:22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fourth riverhead. Gen. 2:14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put this between the serpent and its seed and the woman and her seed. Gen. 3:15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God called the dry land. Gen. 1:10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Material from which God made clothes. Gen. 3:21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Adam gave all the animals. Gen. 2:20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cursed earth will bring forth thorms and ___. Gen. 3:18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God made man in His ____. Gen. 1:26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the ___ God created. Gen. 1:1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lesser light that rules the night. Gen. 1:16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And God saw that it was ___. Gen. 1:10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God made woman from. Gen. 2:22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God created animals according to their ___. Gen. 1:21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Chapters 1-3</dc:title>
  <dcterms:created xsi:type="dcterms:W3CDTF">2022-08-17T20:56:39Z</dcterms:created>
  <dcterms:modified xsi:type="dcterms:W3CDTF">2022-08-17T20:56:39Z</dcterms:modified>
</cp:coreProperties>
</file>