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(Part 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Gerar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God destroy every living thing that He created on the surface of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Abram's servant Eliezer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Egyptian maid belonging to Sarai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born son of 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 what kind of trees did the Lord appear to Abraham when He told him his wife would conceive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were the descendants of Ham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told his wife to pretend to be his sister because she was beautiful?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king of 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replaced Isaac as a burnt offering?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did the angels come to see in Sodom?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promise between God and Adam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Hagar's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killed Abel?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did Lot settle?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 Lord confuse the language of the entire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Isaac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Isaac means_____?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sign of the covenant between Abraham and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cave was Sarah buried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creature did Satan take the form of to deceive Eve?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visible token called that God established His covenant with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God formed the heavens and earth it is known as the__________?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brought back an olive leaf to Noah in the 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Adam's decendants, who is the father of Jared?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found favor and grace in the eyes of the Lord in Genesis 6?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(Part 1)</dc:title>
  <dcterms:created xsi:type="dcterms:W3CDTF">2021-10-11T07:50:26Z</dcterms:created>
  <dcterms:modified xsi:type="dcterms:W3CDTF">2021-10-11T07:50:26Z</dcterms:modified>
</cp:coreProperties>
</file>