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Genesis: The Creation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bears    </w:t>
      </w:r>
      <w:r>
        <w:t xml:space="preserve">   bird    </w:t>
      </w:r>
      <w:r>
        <w:t xml:space="preserve">   cows    </w:t>
      </w:r>
      <w:r>
        <w:t xml:space="preserve">   day    </w:t>
      </w:r>
      <w:r>
        <w:t xml:space="preserve">   earth    </w:t>
      </w:r>
      <w:r>
        <w:t xml:space="preserve">   fish    </w:t>
      </w:r>
      <w:r>
        <w:t xml:space="preserve">   five    </w:t>
      </w:r>
      <w:r>
        <w:t xml:space="preserve">   flower    </w:t>
      </w:r>
      <w:r>
        <w:t xml:space="preserve">   four    </w:t>
      </w:r>
      <w:r>
        <w:t xml:space="preserve">   God    </w:t>
      </w:r>
      <w:r>
        <w:t xml:space="preserve">   heaven    </w:t>
      </w:r>
      <w:r>
        <w:t xml:space="preserve">   land    </w:t>
      </w:r>
      <w:r>
        <w:t xml:space="preserve">   lions    </w:t>
      </w:r>
      <w:r>
        <w:t xml:space="preserve">   man    </w:t>
      </w:r>
      <w:r>
        <w:t xml:space="preserve">   moon    </w:t>
      </w:r>
      <w:r>
        <w:t xml:space="preserve">   night    </w:t>
      </w:r>
      <w:r>
        <w:t xml:space="preserve">   oceans    </w:t>
      </w:r>
      <w:r>
        <w:t xml:space="preserve">   One     </w:t>
      </w:r>
      <w:r>
        <w:t xml:space="preserve">   rest    </w:t>
      </w:r>
      <w:r>
        <w:t xml:space="preserve">   sea    </w:t>
      </w:r>
      <w:r>
        <w:t xml:space="preserve">   seven    </w:t>
      </w:r>
      <w:r>
        <w:t xml:space="preserve">   sheep    </w:t>
      </w:r>
      <w:r>
        <w:t xml:space="preserve">   six    </w:t>
      </w:r>
      <w:r>
        <w:t xml:space="preserve">   stars    </w:t>
      </w:r>
      <w:r>
        <w:t xml:space="preserve">   sun    </w:t>
      </w:r>
      <w:r>
        <w:t xml:space="preserve">   three    </w:t>
      </w:r>
      <w:r>
        <w:t xml:space="preserve">   tigers    </w:t>
      </w:r>
      <w:r>
        <w:t xml:space="preserve">   two    </w:t>
      </w:r>
      <w:r>
        <w:t xml:space="preserve">   universe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Genesis: The Creation</dc:title>
  <dcterms:created xsi:type="dcterms:W3CDTF">2021-10-11T07:50:10Z</dcterms:created>
  <dcterms:modified xsi:type="dcterms:W3CDTF">2021-10-11T07:50:10Z</dcterms:modified>
</cp:coreProperties>
</file>