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 9:22 ________, saw the nakedness of his father and told his two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 6:11 Now the earth was_________in God's sight.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God created the heavens and the_________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Adam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Gen 15:18 Lord made a __________ with Abram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 6:10 Noah's first son was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 name of Sarah was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Gen 2:9 The tree of the _________ of good and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 6:10 Noah had _______ 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Gen 17:1 When Abram was ____________ years old, the Lord appeared to him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 name of Abraham was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 6:9 Noah was a ____________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 6:10 Noah's second son was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flooded the earth for _______days and _______nights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 9:1 'Be fruitful and_________, and fill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 6:10 Noah's third son was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 4:8 ______ killed Abel in the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Cain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Abraham's nephew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 5:6 Seth had lived for one hundred and ______ years.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</dc:title>
  <dcterms:created xsi:type="dcterms:W3CDTF">2021-10-11T07:49:49Z</dcterms:created>
  <dcterms:modified xsi:type="dcterms:W3CDTF">2021-10-11T07:49:49Z</dcterms:modified>
</cp:coreProperties>
</file>