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genetic makeup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sequence of DNA that codes for a protein and a factor that is passed from parent to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likelihood that a particular event will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situation in which the phenotypes produced by both alleles are completely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situation in which one allele is not completely dominant over another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two different alleles for a particular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trait controlled by two or more genes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genes for different traits can separate independently during the formation of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gene that has more than two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two identical alleles for a particular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physical characteristics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a number of different forms of a gene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Crossword</dc:title>
  <dcterms:created xsi:type="dcterms:W3CDTF">2021-10-11T07:52:05Z</dcterms:created>
  <dcterms:modified xsi:type="dcterms:W3CDTF">2021-10-11T07:52:05Z</dcterms:modified>
</cp:coreProperties>
</file>