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Genetic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phenylalanine to build up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Too many hormones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causes dwarfism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also called Lou Gehrig's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girls have an extra X chromosomes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Cannot see every color correctly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seizures when they see flashing 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inflammatory bowel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own cells attack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Cannot make their own insulin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Disorders</dc:title>
  <dcterms:created xsi:type="dcterms:W3CDTF">2021-10-11T07:52:03Z</dcterms:created>
  <dcterms:modified xsi:type="dcterms:W3CDTF">2021-10-11T07:52:03Z</dcterms:modified>
</cp:coreProperties>
</file>