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Genetic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offspring of two animals or plants of different breeds, varieties, species, or genera, especially as produced through human manipulation for specific genetic characteristics.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Having identical pairs of genes for any given pair of hereditary characteristics.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of several forms of a gene, usually arising through mutation, that are responsible for hereditary variation.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Of or relating to two different alleles that are fully expressed in a heterozygous individual.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genetically determined characteristic or condition.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organism that carries a gene for a trait but does not show the trait itself. Carriers can produce offspring that express the trait by mating with another carrier of the same gene.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chromosomes of a cell, usually displayed as a systematized arrangement of chromosome pairs in descending order of size.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genetic makeup of an organism or group of organisms with reference to a single trait, set of traits, or an entire complex of traits.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union of male and female gametic nuclei.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chromosome, differing in shape or function from other chromosomes, that determines the sex of an individual.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Of or relating to an animal, all of whose ancestors derive over many generations from a recognized breed.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Having dissimilar pairs of genes for any hereditary characteristic.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appearance of an organism resulting from the interaction of the genotype and the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single-stranded molecule of RNA that is synthesized in the nucleus from a DNA template and then enters the cytoplasm, where its genetic code specifies the amino acid sequence for protein synthesis.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passage of biological traits or characteristics from parents to offspring through the inheritance of genes.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mating of closely related individuals, as cousins, sire-daughter, brother-sister, or self-fertilized plants, which tends to increase the number of individuals that are homozygous for a trait and therefore increases the appearance of recessive traits.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sudden departure from the parent type in one or more heritable characteristics, caused by a change in a gene or a chromosome.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small RNA molecule, consisting of a strand of nucleotides folded into a clover-leaf shape, that picks up an unattached amino acid within the cell cytoplasm and conveys it to the ribosome for protein synthesis.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genetics, a type of grid used to show the gametes of each parent and their possible offspring; a type of grid that can indicate all the possible outcomes of a genetic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genealogical table, chart, list, or record, especially of a purebred animal.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Terms</dc:title>
  <dcterms:created xsi:type="dcterms:W3CDTF">2021-10-11T07:50:35Z</dcterms:created>
  <dcterms:modified xsi:type="dcterms:W3CDTF">2021-10-11T07:50:35Z</dcterms:modified>
</cp:coreProperties>
</file>