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of heredity that is transferred from a parent to offspring and is held to determine some characteristic of the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whose phenotype is influenced by more than one gene.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Situation in which one allele is not completely dominate over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Diagram showing the relative locations of each known gene on a particular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record of descent of an animal, showing it to be purebred.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diagram that is used to predict an outcome of a particular cross or breeding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 located on the X or Y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Specific characteristic that varies from one individual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or two chromosomes that determine an individual's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photograph of chromosomes grouped in order of pairs.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Process of which the number of chromosomes per cell is cut in half through the separation of homologous chromosomes in a diploid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Situation in which both alleles of a gene contribute to phenotype of the organism.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genetic constitution of an individual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chromosome that is not a sex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Expressed or seen when a heterozygous.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Separation of alleles during gamete 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Three or more alleles of the same gene.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Scientific study of heredity.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used to refer to an organism that has two different alleles from the same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used to refer to chromosomes that each have a corresponding chromosome from the opposite sex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One, two, or more alternative forms of a gene that arise by mutation and are found at the same place on a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Relating to or denoting heritable characteristics controlled by genes that are expressed in offspring only when inherited by both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error in meiosis in which homologous chromosomes fail to seperate.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set of observable characteristics of an individual resulting from the interaction of its genotype with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measure of the likelihood of something occurring or the chance of something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Offspring of crosses between parents with different traits.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2021-10-11T07:50:40Z</dcterms:created>
  <dcterms:modified xsi:type="dcterms:W3CDTF">2021-10-11T07:50:40Z</dcterms:modified>
</cp:coreProperties>
</file>