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testes    </w:t>
      </w:r>
      <w:r>
        <w:t xml:space="preserve">   ovaries    </w:t>
      </w:r>
      <w:r>
        <w:t xml:space="preserve">   nucleus    </w:t>
      </w:r>
      <w:r>
        <w:t xml:space="preserve">   chromosomes    </w:t>
      </w:r>
      <w:r>
        <w:t xml:space="preserve">   binary fission    </w:t>
      </w:r>
      <w:r>
        <w:t xml:space="preserve">   budding    </w:t>
      </w:r>
      <w:r>
        <w:t xml:space="preserve">   mitosis    </w:t>
      </w:r>
      <w:r>
        <w:t xml:space="preserve">   sex cell    </w:t>
      </w:r>
      <w:r>
        <w:t xml:space="preserve">   somatic cell    </w:t>
      </w:r>
      <w:r>
        <w:t xml:space="preserve">   meiosis    </w:t>
      </w:r>
      <w:r>
        <w:t xml:space="preserve">   diploid    </w:t>
      </w:r>
      <w:r>
        <w:t xml:space="preserve">   haploid    </w:t>
      </w:r>
      <w:r>
        <w:t xml:space="preserve">   karyotype    </w:t>
      </w:r>
      <w:r>
        <w:t xml:space="preserve">   gregor mendel    </w:t>
      </w:r>
      <w:r>
        <w:t xml:space="preserve">   daughter cell    </w:t>
      </w:r>
      <w:r>
        <w:t xml:space="preserve">   parent cell    </w:t>
      </w:r>
      <w:r>
        <w:t xml:space="preserve">   fertilization    </w:t>
      </w:r>
      <w:r>
        <w:t xml:space="preserve">   zygote    </w:t>
      </w:r>
      <w:r>
        <w:t xml:space="preserve">   cell    </w:t>
      </w:r>
      <w:r>
        <w:t xml:space="preserve">   sexual reproduction    </w:t>
      </w:r>
      <w:r>
        <w:t xml:space="preserve">   offspring    </w:t>
      </w:r>
      <w:r>
        <w:t xml:space="preserve">   gamete    </w:t>
      </w:r>
      <w:r>
        <w:t xml:space="preserve">   percentage    </w:t>
      </w:r>
      <w:r>
        <w:t xml:space="preserve">   genotype    </w:t>
      </w:r>
      <w:r>
        <w:t xml:space="preserve">   phenotype    </w:t>
      </w:r>
      <w:r>
        <w:t xml:space="preserve">   dominant trait    </w:t>
      </w:r>
      <w:r>
        <w:t xml:space="preserve">   recessive trait    </w:t>
      </w:r>
      <w:r>
        <w:t xml:space="preserve">   pedigree    </w:t>
      </w:r>
      <w:r>
        <w:t xml:space="preserve">   probability    </w:t>
      </w:r>
      <w:r>
        <w:t xml:space="preserve">   ratio    </w:t>
      </w:r>
      <w:r>
        <w:t xml:space="preserve">   trait    </w:t>
      </w:r>
      <w:r>
        <w:t xml:space="preserve">   inherited traits    </w:t>
      </w:r>
      <w:r>
        <w:t xml:space="preserve">   acquired traits    </w:t>
      </w:r>
      <w:r>
        <w:t xml:space="preserve">   genes    </w:t>
      </w:r>
      <w:r>
        <w:t xml:space="preserve">   allele    </w:t>
      </w:r>
      <w:r>
        <w:t xml:space="preserve">   punnett square    </w:t>
      </w:r>
      <w:r>
        <w:t xml:space="preserve">   hybrid    </w:t>
      </w:r>
      <w:r>
        <w:t xml:space="preserve">   purebred    </w:t>
      </w:r>
      <w:r>
        <w:t xml:space="preserve">   heterogyzous    </w:t>
      </w:r>
      <w:r>
        <w:t xml:space="preserve">   homozygous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2021-10-11T07:50:58Z</dcterms:created>
  <dcterms:modified xsi:type="dcterms:W3CDTF">2021-10-11T07:50:58Z</dcterms:modified>
</cp:coreProperties>
</file>