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Genetics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father of genetics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form of a gene (there are two for each gene)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Physical appearance of a trait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passing of traits from parents to offspring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1st set of offspring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Inherited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Two alleles are the same; AA or aa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Actual genetics of an organism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Tool to predict offspring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sex cells unite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Sex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Two alleles are different; Aa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study of heredity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Weaker allele, lowercase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More powerful allele, capital letter</w:t>
            </w:r>
          </w:p>
        </w:tc>
      </w:tr>
    </w:tbl>
    <w:p>
      <w:pPr>
        <w:pStyle w:val="WordBankLarge"/>
      </w:pPr>
      <w:r>
        <w:t xml:space="preserve">   Heredity    </w:t>
      </w:r>
      <w:r>
        <w:t xml:space="preserve">   Genetics    </w:t>
      </w:r>
      <w:r>
        <w:t xml:space="preserve">   Mendel    </w:t>
      </w:r>
      <w:r>
        <w:t xml:space="preserve">   Traits    </w:t>
      </w:r>
      <w:r>
        <w:t xml:space="preserve">   Gamete    </w:t>
      </w:r>
      <w:r>
        <w:t xml:space="preserve">   Fertilization    </w:t>
      </w:r>
      <w:r>
        <w:t xml:space="preserve">   Alleles    </w:t>
      </w:r>
      <w:r>
        <w:t xml:space="preserve">   Dominant    </w:t>
      </w:r>
      <w:r>
        <w:t xml:space="preserve">   Recessive    </w:t>
      </w:r>
      <w:r>
        <w:t xml:space="preserve">   Phenotype    </w:t>
      </w:r>
      <w:r>
        <w:t xml:space="preserve">   Genotype    </w:t>
      </w:r>
      <w:r>
        <w:t xml:space="preserve">   Homozygous    </w:t>
      </w:r>
      <w:r>
        <w:t xml:space="preserve">   Heterozygous    </w:t>
      </w:r>
      <w:r>
        <w:t xml:space="preserve">   Punnett Square    </w:t>
      </w:r>
      <w:r>
        <w:t xml:space="preserve">   F1 Generation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Genetics Crossword</dc:title>
  <dcterms:created xsi:type="dcterms:W3CDTF">2021-10-11T07:51:58Z</dcterms:created>
  <dcterms:modified xsi:type="dcterms:W3CDTF">2021-10-11T07:51:58Z</dcterms:modified>
</cp:coreProperties>
</file>