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Allele    </w:t>
      </w:r>
      <w:r>
        <w:t xml:space="preserve">   Asexual reproduction    </w:t>
      </w:r>
      <w:r>
        <w:t xml:space="preserve">   Autosome    </w:t>
      </w:r>
      <w:r>
        <w:t xml:space="preserve">   Binary fission    </w:t>
      </w:r>
      <w:r>
        <w:t xml:space="preserve">   Biotechnology    </w:t>
      </w:r>
      <w:r>
        <w:t xml:space="preserve">   Budding    </w:t>
      </w:r>
      <w:r>
        <w:t xml:space="preserve">   Cell cycle    </w:t>
      </w:r>
      <w:r>
        <w:t xml:space="preserve">   Chromosome    </w:t>
      </w:r>
      <w:r>
        <w:t xml:space="preserve">   Codominance    </w:t>
      </w:r>
      <w:r>
        <w:t xml:space="preserve">   Crossing over    </w:t>
      </w:r>
      <w:r>
        <w:t xml:space="preserve">   Cytokinesis    </w:t>
      </w:r>
      <w:r>
        <w:t xml:space="preserve">   diploid    </w:t>
      </w:r>
      <w:r>
        <w:t xml:space="preserve">   DNA    </w:t>
      </w:r>
      <w:r>
        <w:t xml:space="preserve">   Dominance    </w:t>
      </w:r>
      <w:r>
        <w:t xml:space="preserve">   Gametes    </w:t>
      </w:r>
      <w:r>
        <w:t xml:space="preserve">   Genotype    </w:t>
      </w:r>
      <w:r>
        <w:t xml:space="preserve">   Gregor Mendel    </w:t>
      </w:r>
      <w:r>
        <w:t xml:space="preserve">   haploid    </w:t>
      </w:r>
      <w:r>
        <w:t xml:space="preserve">   Heterozygous    </w:t>
      </w:r>
      <w:r>
        <w:t xml:space="preserve">   homozygous    </w:t>
      </w:r>
      <w:r>
        <w:t xml:space="preserve">   Incomplete dominance    </w:t>
      </w:r>
      <w:r>
        <w:t xml:space="preserve">   Law of Segregation    </w:t>
      </w:r>
      <w:r>
        <w:t xml:space="preserve">   Meiosis    </w:t>
      </w:r>
      <w:r>
        <w:t xml:space="preserve">   Mitosis    </w:t>
      </w:r>
      <w:r>
        <w:t xml:space="preserve">   Monohybrid cross    </w:t>
      </w:r>
      <w:r>
        <w:t xml:space="preserve">   Mutation    </w:t>
      </w:r>
      <w:r>
        <w:t xml:space="preserve">   Nucleotide    </w:t>
      </w:r>
      <w:r>
        <w:t xml:space="preserve">   oogenesis    </w:t>
      </w:r>
      <w:r>
        <w:t xml:space="preserve">   Pedigree    </w:t>
      </w:r>
      <w:r>
        <w:t xml:space="preserve">   Phenotype    </w:t>
      </w:r>
      <w:r>
        <w:t xml:space="preserve">   Recessive    </w:t>
      </w:r>
      <w:r>
        <w:t xml:space="preserve">   Replication    </w:t>
      </w:r>
      <w:r>
        <w:t xml:space="preserve">   RNA    </w:t>
      </w:r>
      <w:r>
        <w:t xml:space="preserve">   Sexual reproduction    </w:t>
      </w:r>
      <w:r>
        <w:t xml:space="preserve">   Somatic    </w:t>
      </w:r>
      <w:r>
        <w:t xml:space="preserve">   Transcription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</dc:title>
  <dcterms:created xsi:type="dcterms:W3CDTF">2021-10-11T07:52:28Z</dcterms:created>
  <dcterms:modified xsi:type="dcterms:W3CDTF">2021-10-11T07:52:28Z</dcterms:modified>
</cp:coreProperties>
</file>