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Genetics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traits that are controlled by a group of nonallelic genes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ancestral lines or charts depicting the lineage or descent of an individual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genotype of an individual with 2 recessive of dominant alleles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genes that are closer together on the chromosome are more likely to be inherited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containing two complete sets of chromosomes, one from each 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having a single set of unpaired chromosomes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Cell division process that forms gametes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determines the physical appearance of an individual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exchange of chromosome segments between homologous chromosomes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more powerful gene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one of a pair of genes that appear at a particular location on a particular chromosome and control the same characteristic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less powerful gene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uses a Punnett Square to observe the possible outcomes and probabilities for two 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genetic makeup of an individual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determine sex or gender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uses a Punnett Square to observe the possible outcomes and probablilities for one 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unit of heredity that is transferred from a parent to offspring and is held to determine some characteristic of the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Organisms inherit two copies of each gene, one from each parent. Organisms donate only one copy of each gene in their gametes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allele pairs seperate independently of each other during gamete 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pairs of chromosomes that have similar genetic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phenotype is somewhere between the two 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both traits are fully expressed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genotype of an individual with one dominant and one recessive allele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genes located in the sex chromosome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extent to which an event is likely to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determine all traits except gender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grid system that is used to predict all possible genotypes resulting from a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genetically determined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sex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person or other organism that has inherited a recessive allele for a genetic trait or mutation but does not display that trait or show symptoms of the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genetic cross between a homozygous recessive individual and a corresponding suspected heterozygote to determine the genotype of the latter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 Crossword Puzzle</dc:title>
  <dcterms:created xsi:type="dcterms:W3CDTF">2021-10-11T07:50:59Z</dcterms:created>
  <dcterms:modified xsi:type="dcterms:W3CDTF">2021-10-11T07:50:59Z</dcterms:modified>
</cp:coreProperties>
</file>