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 Crossword Puzzle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transfer of pollen from the anther of one plant to the stigma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trait that seems to hide or 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joining of the egg and sperm cells to create new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one plant or needed because the plant pollinates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egg cells (become seeds)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chance of an event occurring out of 100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base of flower that holds egg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sticky to catch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holds the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inherited alleles that are your genetic make-up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physical trait resulting from genotype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characteristic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transfer of pollen(with sperm cells) from the anther to the stigma(holds egg cells) by wind 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female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chance something will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passing of traits from parents to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tool used to predict the possible combinations of alleles in the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instructions in your body that control your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various forms of one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holds up the anther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two of the same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two different alleles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trait that shows up more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stalk to hold up stigma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male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of one to how many of another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Crossword Puzzle Answer Key</dc:title>
  <dcterms:created xsi:type="dcterms:W3CDTF">2021-10-11T07:51:54Z</dcterms:created>
  <dcterms:modified xsi:type="dcterms:W3CDTF">2021-10-11T07:51:54Z</dcterms:modified>
</cp:coreProperties>
</file>