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Genetics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change in a gene or chromosome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science behind heredity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organism that has the same genes as the organism it was produced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two alleles are equal and present in both the phenotype and genotype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person's physical appearance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picture of all the chromosomes in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chart that tracks which members of a family have a particular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Breeding two individuals with different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person's genetic makeup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Breeding two individuals with similar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Different alleles fo a single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chart that shows all the possible combinations of two genotypes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trait controlled by three or more alleles is said to have ________________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that produces 4 sex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Choosing two organisms with desired traits to be bred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chance of something occuring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Factors that control a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genetic problem caused by an issue in an organism's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Same alleles for a single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Moving healthy genes into cells to replace missing or abnormal genes in order to correct a genetic disorder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Crossword Puzzle</dc:title>
  <dcterms:created xsi:type="dcterms:W3CDTF">2021-10-11T07:51:10Z</dcterms:created>
  <dcterms:modified xsi:type="dcterms:W3CDTF">2021-10-11T07:51:10Z</dcterms:modified>
</cp:coreProperties>
</file>