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Genetics: Station Labs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genetic makeup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diagram that is used by geneticists to determine the probability that an offspring would have a particular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two or more alternative forms of a gene that arises by mutation and are found at the same place on a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appearance of an organism or the trait that you see is dependant on genotype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traits that are passed down from parent to offspring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widely considered to be the father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two identical alleles of a particular gene or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inherited character determined by a dominant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inherited character determined by a recessive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two different alleles of a particular gene or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carry instruction that determine a person’s trait like hair color, and eye color these instructions are found on alleles.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Genetics: Station Labs</dc:title>
  <dcterms:created xsi:type="dcterms:W3CDTF">2022-01-12T03:33:05Z</dcterms:created>
  <dcterms:modified xsi:type="dcterms:W3CDTF">2022-01-12T03:33:05Z</dcterms:modified>
</cp:coreProperties>
</file>