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~ Genetics Vocabulary 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has two identical alleles for a trait (hh, TT, gg)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Passing of traits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individual's observable trait (brown hair, blue eyes,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chart or "family tree" that tracks which members of a family have a particular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whose genotype includes a gene that is not expressed in the phenotype.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allele that is only expressed in the phenotype if there is not a dominant allele in the genotype it is said to be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Allele make-up of a person; you cannot see this (ex: PP or Pp or pp)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 forms of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both alleles in a heterozyous pair individually contribute to the phenotype. Instead of a blend of the phenotype the pair has a different phenotype.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of traits, genes and heredity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allele or a gene that is expressed in an organism's phenotype, masking the effect of the recessive allele or gene when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condition where both alleles are partially expressed in a BLENDED appearance of the trait.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trait shown in phenotype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with a value from 0 to 1 that describes the likelihood that an event will occur. For example, if a bag contains a red marble, a white marble and a blue marble then the probability of selecting a red marble is 1/3.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chart used to show all the ways genes from two parents can combine and be passed to offspring; used to predict all genotypes that are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expression that compares two quantities (1/4 or 3:4)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step in the line of descent of 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Segments of DNA on chromosomes that code for specific traits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~ Genetics Vocabulary ~</dc:title>
  <dcterms:created xsi:type="dcterms:W3CDTF">2021-10-10T23:42:12Z</dcterms:created>
  <dcterms:modified xsi:type="dcterms:W3CDTF">2021-10-10T23:42:12Z</dcterms:modified>
</cp:coreProperties>
</file>