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Genetics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organism that produces the same offspring, each having the same exact genetic form as a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different forms of a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characteristic that can be carried on through genes by an organism's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organism with two different genetic forms as a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overpowering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two different alleles for a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segment of DNA on a chromosome that builds a specific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organism's physical appearance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hidden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chart that displays every possible allele combination that can result from a genetic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variety of possible outcomes; the likelihood of something happening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relationship between the x-chromosome (mother) and y-chromosome (father) in offspring, and the genes that they inherit from each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traits passed on from parent to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two identical alleles for a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organism's genetic makeup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Vocabulary</dc:title>
  <dcterms:created xsi:type="dcterms:W3CDTF">2021-10-11T07:51:18Z</dcterms:created>
  <dcterms:modified xsi:type="dcterms:W3CDTF">2021-10-11T07:51:18Z</dcterms:modified>
</cp:coreProperties>
</file>