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Vocabulary Fun!!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zygote    </w:t>
      </w:r>
      <w:r>
        <w:t xml:space="preserve">   selective breeding    </w:t>
      </w:r>
      <w:r>
        <w:t xml:space="preserve">   genetic engineering    </w:t>
      </w:r>
      <w:r>
        <w:t xml:space="preserve">   sex chromosomes    </w:t>
      </w:r>
      <w:r>
        <w:t xml:space="preserve">   meiosis    </w:t>
      </w:r>
      <w:r>
        <w:t xml:space="preserve">   mitosis    </w:t>
      </w:r>
      <w:r>
        <w:t xml:space="preserve">   probability    </w:t>
      </w:r>
      <w:r>
        <w:t xml:space="preserve">   punnett sqaure    </w:t>
      </w:r>
      <w:r>
        <w:t xml:space="preserve">   heterozygous    </w:t>
      </w:r>
      <w:r>
        <w:t xml:space="preserve">   homozygous    </w:t>
      </w:r>
      <w:r>
        <w:t xml:space="preserve">   genotype    </w:t>
      </w:r>
      <w:r>
        <w:t xml:space="preserve">   phenotype    </w:t>
      </w:r>
      <w:r>
        <w:t xml:space="preserve">   dna    </w:t>
      </w:r>
      <w:r>
        <w:t xml:space="preserve">   alleles    </w:t>
      </w:r>
      <w:r>
        <w:t xml:space="preserve">   genes    </w:t>
      </w:r>
      <w:r>
        <w:t xml:space="preserve">   chromosomes    </w:t>
      </w:r>
      <w:r>
        <w:t xml:space="preserve">   recessive trait    </w:t>
      </w:r>
      <w:r>
        <w:t xml:space="preserve">   dominant trait    </w:t>
      </w:r>
      <w:r>
        <w:t xml:space="preserve">   cross pollination     </w:t>
      </w:r>
      <w:r>
        <w:t xml:space="preserve">   self pollination    </w:t>
      </w:r>
      <w:r>
        <w:t xml:space="preserve">   heredity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Vocabulary Fun!!</dc:title>
  <dcterms:created xsi:type="dcterms:W3CDTF">2021-10-11T07:51:07Z</dcterms:created>
  <dcterms:modified xsi:type="dcterms:W3CDTF">2021-10-11T07:51:07Z</dcterms:modified>
</cp:coreProperties>
</file>