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Genetics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haploid    </w:t>
      </w:r>
      <w:r>
        <w:t xml:space="preserve">   hybrid    </w:t>
      </w:r>
      <w:r>
        <w:t xml:space="preserve">   inherited    </w:t>
      </w:r>
      <w:r>
        <w:t xml:space="preserve">   variation    </w:t>
      </w:r>
      <w:r>
        <w:t xml:space="preserve">   traits    </w:t>
      </w:r>
      <w:r>
        <w:t xml:space="preserve">   phenotype    </w:t>
      </w:r>
      <w:r>
        <w:t xml:space="preserve">   genotype    </w:t>
      </w:r>
      <w:r>
        <w:t xml:space="preserve">   zygote    </w:t>
      </w:r>
      <w:r>
        <w:t xml:space="preserve">   Gregor Mendel    </w:t>
      </w:r>
      <w:r>
        <w:t xml:space="preserve">   probability    </w:t>
      </w:r>
      <w:r>
        <w:t xml:space="preserve">   mutation    </w:t>
      </w:r>
      <w:r>
        <w:t xml:space="preserve">   chromosome    </w:t>
      </w:r>
      <w:r>
        <w:t xml:space="preserve">   meiosis    </w:t>
      </w:r>
      <w:r>
        <w:t xml:space="preserve">   mitosis    </w:t>
      </w:r>
      <w:r>
        <w:t xml:space="preserve">   allele    </w:t>
      </w:r>
      <w:r>
        <w:t xml:space="preserve">   genes    </w:t>
      </w:r>
      <w:r>
        <w:t xml:space="preserve">   dna    </w:t>
      </w:r>
      <w:r>
        <w:t xml:space="preserve">   offspring    </w:t>
      </w:r>
      <w:r>
        <w:t xml:space="preserve">   recessive    </w:t>
      </w:r>
      <w:r>
        <w:t xml:space="preserve">   dominant    </w:t>
      </w:r>
      <w:r>
        <w:t xml:space="preserve">   homologous    </w:t>
      </w:r>
      <w:r>
        <w:t xml:space="preserve">   heterozygous    </w:t>
      </w:r>
      <w:r>
        <w:t xml:space="preserve">   homozygous    </w:t>
      </w:r>
      <w:r>
        <w:t xml:space="preserve">   Punnett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Word Search</dc:title>
  <dcterms:created xsi:type="dcterms:W3CDTF">2021-10-11T07:52:36Z</dcterms:created>
  <dcterms:modified xsi:type="dcterms:W3CDTF">2021-10-11T07:52:36Z</dcterms:modified>
</cp:coreProperties>
</file>