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Genetics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Gregor Mendel    </w:t>
      </w:r>
      <w:r>
        <w:t xml:space="preserve">   Zygote    </w:t>
      </w:r>
      <w:r>
        <w:t xml:space="preserve">   Trait    </w:t>
      </w:r>
      <w:r>
        <w:t xml:space="preserve">   Sperm    </w:t>
      </w:r>
      <w:r>
        <w:t xml:space="preserve">   Sexual reproduction    </w:t>
      </w:r>
      <w:r>
        <w:t xml:space="preserve">   Recessive    </w:t>
      </w:r>
      <w:r>
        <w:t xml:space="preserve">   Phenotype    </w:t>
      </w:r>
      <w:r>
        <w:t xml:space="preserve">   Nondisjunction    </w:t>
      </w:r>
      <w:r>
        <w:t xml:space="preserve">   Meiosis    </w:t>
      </w:r>
      <w:r>
        <w:t xml:space="preserve">   Hybrid    </w:t>
      </w:r>
      <w:r>
        <w:t xml:space="preserve">   Homozygous    </w:t>
      </w:r>
      <w:r>
        <w:t xml:space="preserve">   Homologous chromosome    </w:t>
      </w:r>
      <w:r>
        <w:t xml:space="preserve">   Heterozygous    </w:t>
      </w:r>
      <w:r>
        <w:t xml:space="preserve">   Heredity    </w:t>
      </w:r>
      <w:r>
        <w:t xml:space="preserve">   Haploid    </w:t>
      </w:r>
      <w:r>
        <w:t xml:space="preserve">   Genotype    </w:t>
      </w:r>
      <w:r>
        <w:t xml:space="preserve">   Genetics    </w:t>
      </w:r>
      <w:r>
        <w:t xml:space="preserve">   Genetic recombination    </w:t>
      </w:r>
      <w:r>
        <w:t xml:space="preserve">   Gamete    </w:t>
      </w:r>
      <w:r>
        <w:t xml:space="preserve">   Fertilization    </w:t>
      </w:r>
      <w:r>
        <w:t xml:space="preserve">   Egg    </w:t>
      </w:r>
      <w:r>
        <w:t xml:space="preserve">   Dominant    </w:t>
      </w:r>
      <w:r>
        <w:t xml:space="preserve">   Diploid    </w:t>
      </w:r>
      <w:r>
        <w:t xml:space="preserve">   Crossing over    </w:t>
      </w:r>
      <w:r>
        <w:t xml:space="preserve">   Allele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Word Search</dc:title>
  <dcterms:created xsi:type="dcterms:W3CDTF">2021-10-11T07:52:09Z</dcterms:created>
  <dcterms:modified xsi:type="dcterms:W3CDTF">2021-10-11T07:52:09Z</dcterms:modified>
</cp:coreProperties>
</file>