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 and Inheritance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epigenetics    </w:t>
      </w:r>
      <w:r>
        <w:t xml:space="preserve">   thymine    </w:t>
      </w:r>
      <w:r>
        <w:t xml:space="preserve">   guanine    </w:t>
      </w:r>
      <w:r>
        <w:t xml:space="preserve">   cytosine    </w:t>
      </w:r>
      <w:r>
        <w:t xml:space="preserve">   adenosine    </w:t>
      </w:r>
      <w:r>
        <w:t xml:space="preserve">   nucleotides    </w:t>
      </w:r>
      <w:r>
        <w:t xml:space="preserve">   helix    </w:t>
      </w:r>
      <w:r>
        <w:t xml:space="preserve">   autosome    </w:t>
      </w:r>
      <w:r>
        <w:t xml:space="preserve">   zygote    </w:t>
      </w:r>
      <w:r>
        <w:t xml:space="preserve">   male    </w:t>
      </w:r>
      <w:r>
        <w:t xml:space="preserve">   female    </w:t>
      </w:r>
      <w:r>
        <w:t xml:space="preserve">   pedigree    </w:t>
      </w:r>
      <w:r>
        <w:t xml:space="preserve">   hybrid    </w:t>
      </w:r>
      <w:r>
        <w:t xml:space="preserve">   phenotype    </w:t>
      </w:r>
      <w:r>
        <w:t xml:space="preserve">   genotype    </w:t>
      </w:r>
      <w:r>
        <w:t xml:space="preserve">   heterozygous    </w:t>
      </w:r>
      <w:r>
        <w:t xml:space="preserve">   homozygous    </w:t>
      </w:r>
      <w:r>
        <w:t xml:space="preserve">   recessive    </w:t>
      </w:r>
      <w:r>
        <w:t xml:space="preserve">   dominant    </w:t>
      </w:r>
      <w:r>
        <w:t xml:space="preserve">   chromatid    </w:t>
      </w:r>
      <w:r>
        <w:t xml:space="preserve">   meiosis    </w:t>
      </w:r>
      <w:r>
        <w:t xml:space="preserve">   mitosis    </w:t>
      </w:r>
      <w:r>
        <w:t xml:space="preserve">   diploid    </w:t>
      </w:r>
      <w:r>
        <w:t xml:space="preserve">   haploid    </w:t>
      </w:r>
      <w:r>
        <w:t xml:space="preserve">   gamete    </w:t>
      </w:r>
      <w:r>
        <w:t xml:space="preserve">   homologous    </w:t>
      </w:r>
      <w:r>
        <w:t xml:space="preserve">   alleles    </w:t>
      </w:r>
      <w:r>
        <w:t xml:space="preserve">   RNA    </w:t>
      </w:r>
      <w:r>
        <w:t xml:space="preserve">   DNA    </w:t>
      </w:r>
      <w:r>
        <w:t xml:space="preserve">   chromosomes    </w:t>
      </w:r>
      <w:r>
        <w:t xml:space="preserve">   inheritance    </w:t>
      </w:r>
      <w:r>
        <w:t xml:space="preserve">   genetics    </w:t>
      </w:r>
      <w:r>
        <w:t xml:space="preserve">   genes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and Inheritance</dc:title>
  <dcterms:created xsi:type="dcterms:W3CDTF">2021-10-11T07:51:04Z</dcterms:created>
  <dcterms:modified xsi:type="dcterms:W3CDTF">2021-10-11T07:51:04Z</dcterms:modified>
</cp:coreProperties>
</file>