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and Variation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Nucleus    </w:t>
      </w:r>
      <w:r>
        <w:t xml:space="preserve">   Fossils    </w:t>
      </w:r>
      <w:r>
        <w:t xml:space="preserve">   Evolution    </w:t>
      </w:r>
      <w:r>
        <w:t xml:space="preserve">   Heterozygous    </w:t>
      </w:r>
      <w:r>
        <w:t xml:space="preserve">   Homozygous    </w:t>
      </w:r>
      <w:r>
        <w:t xml:space="preserve">   Darwin    </w:t>
      </w:r>
      <w:r>
        <w:t xml:space="preserve">   Recessive    </w:t>
      </w:r>
      <w:r>
        <w:t xml:space="preserve">   Dominant    </w:t>
      </w:r>
      <w:r>
        <w:t xml:space="preserve">   Phenotype    </w:t>
      </w:r>
      <w:r>
        <w:t xml:space="preserve">   Genotype    </w:t>
      </w:r>
      <w:r>
        <w:t xml:space="preserve">   Meiosis    </w:t>
      </w:r>
      <w:r>
        <w:t xml:space="preserve">   Mitosis    </w:t>
      </w:r>
      <w:r>
        <w:t xml:space="preserve">   Allele    </w:t>
      </w:r>
      <w:r>
        <w:t xml:space="preserve">   Gene    </w:t>
      </w:r>
      <w:r>
        <w:t xml:space="preserve">   Chromosome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and Variation</dc:title>
  <dcterms:created xsi:type="dcterms:W3CDTF">2021-12-10T03:41:30Z</dcterms:created>
  <dcterms:modified xsi:type="dcterms:W3CDTF">2021-12-10T03:41:30Z</dcterms:modified>
</cp:coreProperties>
</file>