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Results    </w:t>
      </w:r>
      <w:r>
        <w:t xml:space="preserve">   Molecule    </w:t>
      </w:r>
      <w:r>
        <w:t xml:space="preserve">   Mutation    </w:t>
      </w:r>
      <w:r>
        <w:t xml:space="preserve">   Translation    </w:t>
      </w:r>
      <w:r>
        <w:t xml:space="preserve">   Transciption    </w:t>
      </w:r>
      <w:r>
        <w:t xml:space="preserve">   RNA    </w:t>
      </w:r>
      <w:r>
        <w:t xml:space="preserve">   Replication    </w:t>
      </w:r>
      <w:r>
        <w:t xml:space="preserve">   Nucleotide    </w:t>
      </w:r>
      <w:r>
        <w:t xml:space="preserve">   DNA    </w:t>
      </w:r>
      <w:r>
        <w:t xml:space="preserve">   Pedigrees    </w:t>
      </w:r>
      <w:r>
        <w:t xml:space="preserve">   Inheritance    </w:t>
      </w:r>
      <w:r>
        <w:t xml:space="preserve">   Polygenic    </w:t>
      </w:r>
      <w:r>
        <w:t xml:space="preserve">   Codominance    </w:t>
      </w:r>
      <w:r>
        <w:t xml:space="preserve">   Incomplete    </w:t>
      </w:r>
      <w:r>
        <w:t xml:space="preserve">   PunnettSquare    </w:t>
      </w:r>
      <w:r>
        <w:t xml:space="preserve">   Heterozygous    </w:t>
      </w:r>
      <w:r>
        <w:t xml:space="preserve">   Homozygous    </w:t>
      </w:r>
      <w:r>
        <w:t xml:space="preserve">   Genotype    </w:t>
      </w:r>
      <w:r>
        <w:t xml:space="preserve">   Phenotype    </w:t>
      </w:r>
      <w:r>
        <w:t xml:space="preserve">   Allele    </w:t>
      </w:r>
      <w:r>
        <w:t xml:space="preserve">   Gene    </w:t>
      </w:r>
      <w:r>
        <w:t xml:space="preserve">   Chromosomes    </w:t>
      </w:r>
      <w:r>
        <w:t xml:space="preserve">   Offspring    </w:t>
      </w:r>
      <w:r>
        <w:t xml:space="preserve">   Parent     </w:t>
      </w:r>
      <w:r>
        <w:t xml:space="preserve">   Conclusions    </w:t>
      </w:r>
      <w:r>
        <w:t xml:space="preserve">   Traits    </w:t>
      </w:r>
      <w:r>
        <w:t xml:space="preserve">   Recessive    </w:t>
      </w:r>
      <w:r>
        <w:t xml:space="preserve">   Dominate    </w:t>
      </w:r>
      <w:r>
        <w:t xml:space="preserve">   Hybrid    </w:t>
      </w:r>
      <w:r>
        <w:t xml:space="preserve">   Generation    </w:t>
      </w:r>
      <w:r>
        <w:t xml:space="preserve">   CossPollination    </w:t>
      </w:r>
      <w:r>
        <w:t xml:space="preserve">   TrueBreeding    </w:t>
      </w:r>
      <w:r>
        <w:t xml:space="preserve">   PeaPlant    </w:t>
      </w:r>
      <w:r>
        <w:t xml:space="preserve">   Mendel    </w:t>
      </w:r>
      <w:r>
        <w:t xml:space="preserve">   Gregor    </w:t>
      </w:r>
      <w:r>
        <w:t xml:space="preserve">   Genetics    </w:t>
      </w:r>
      <w:r>
        <w:t xml:space="preserve">   Heredity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terms:created xsi:type="dcterms:W3CDTF">2021-10-11T07:50:44Z</dcterms:created>
  <dcterms:modified xsi:type="dcterms:W3CDTF">2021-10-11T07:50:44Z</dcterms:modified>
</cp:coreProperties>
</file>