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Genitourinary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kidney absorbs this to promote alkaline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symptoms include proteinuria, hematuria, decreased urine output and edema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insufficient urine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dialysis has inflow, dwell time and outflow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kidney stone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Kidney metabolizes this to active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step in urine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will be found in an abnormal chemstrip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bacteria that can cause kidney complications in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procedure may cause blood tinged urine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will be elevated in urine with pyelonephritis(3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elevation of this indicates poor renal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Dietary restriction in renal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Kidney produces this for RBC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increased toxins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xray exam of urinary tract with contrast dye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Assess this with leg cramps and pounding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cloudy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Important after an IVP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parenchyma of the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crystals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Diabetic client may have this in urine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Genitourinary System</dc:title>
  <dcterms:created xsi:type="dcterms:W3CDTF">2021-10-11T07:51:22Z</dcterms:created>
  <dcterms:modified xsi:type="dcterms:W3CDTF">2021-10-11T07:51:22Z</dcterms:modified>
</cp:coreProperties>
</file>