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Genocide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Secret police of Nazi Germany  and German occupied-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Extermination against 1.5 millions Armenians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Nazi plan for the extermination of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Enclosed citie used to hold Jews inside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Concentration camp in  Oswiecim,  Poland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Nazi German doctor at Auschwitz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Trial against Nazi Germans for the war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"Night of broken glass"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Genocide carried out by Nazi Germany and Adolf Hitler towards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Forced removal of an ethnic group or religion from one territory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German Nazi Politician and Reich Minster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Discrimination against Jews </w:t>
            </w:r>
          </w:p>
        </w:tc>
      </w:tr>
    </w:tbl>
    <w:p>
      <w:pPr>
        <w:pStyle w:val="WordBankMedium"/>
      </w:pPr>
      <w:r>
        <w:t xml:space="preserve">   Anti-Semitism    </w:t>
      </w:r>
      <w:r>
        <w:t xml:space="preserve">   Armenian Genocide    </w:t>
      </w:r>
      <w:r>
        <w:t xml:space="preserve">   Auschwitz    </w:t>
      </w:r>
      <w:r>
        <w:t xml:space="preserve">   Ethnic Cleansing    </w:t>
      </w:r>
      <w:r>
        <w:t xml:space="preserve">   Final Solution    </w:t>
      </w:r>
      <w:r>
        <w:t xml:space="preserve">   Gestapo    </w:t>
      </w:r>
      <w:r>
        <w:t xml:space="preserve">   Ghetto    </w:t>
      </w:r>
      <w:r>
        <w:t xml:space="preserve">   Holocaust    </w:t>
      </w:r>
      <w:r>
        <w:t xml:space="preserve">   Josef Mengele    </w:t>
      </w:r>
      <w:r>
        <w:t xml:space="preserve">   Joseph Goebbels    </w:t>
      </w:r>
      <w:r>
        <w:t xml:space="preserve">   Kristallnacht    </w:t>
      </w:r>
      <w:r>
        <w:t xml:space="preserve">   Nuremberg Trials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Genocide</dc:title>
  <dcterms:created xsi:type="dcterms:W3CDTF">2021-10-11T07:52:00Z</dcterms:created>
  <dcterms:modified xsi:type="dcterms:W3CDTF">2021-10-11T07:52:00Z</dcterms:modified>
</cp:coreProperties>
</file>