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Genre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Autobiography    </w:t>
      </w:r>
      <w:r>
        <w:t xml:space="preserve">   Biographies    </w:t>
      </w:r>
      <w:r>
        <w:t xml:space="preserve">   Explanations    </w:t>
      </w:r>
      <w:r>
        <w:t xml:space="preserve">   Fables    </w:t>
      </w:r>
      <w:r>
        <w:t xml:space="preserve">   Fairytales    </w:t>
      </w:r>
      <w:r>
        <w:t xml:space="preserve">   Fantacy    </w:t>
      </w:r>
      <w:r>
        <w:t xml:space="preserve">   Fiction    </w:t>
      </w:r>
      <w:r>
        <w:t xml:space="preserve">   Folktales    </w:t>
      </w:r>
      <w:r>
        <w:t xml:space="preserve">   Horra    </w:t>
      </w:r>
      <w:r>
        <w:t xml:space="preserve">   Humour    </w:t>
      </w:r>
      <w:r>
        <w:t xml:space="preserve">   Journals    </w:t>
      </w:r>
      <w:r>
        <w:t xml:space="preserve">   Legends    </w:t>
      </w:r>
      <w:r>
        <w:t xml:space="preserve">   Mystery    </w:t>
      </w:r>
      <w:r>
        <w:t xml:space="preserve">   Myths    </w:t>
      </w:r>
      <w:r>
        <w:t xml:space="preserve">   Nonfiction    </w:t>
      </w:r>
      <w:r>
        <w:t xml:space="preserve">   Persuasive    </w:t>
      </w:r>
      <w:r>
        <w:t xml:space="preserve">   Plays    </w:t>
      </w:r>
      <w:r>
        <w:t xml:space="preserve">   Poetry    </w:t>
      </w:r>
      <w:r>
        <w:t xml:space="preserve">   Reports    </w:t>
      </w:r>
      <w:r>
        <w:t xml:space="preserve">   Sience fiction    </w:t>
      </w:r>
      <w:r>
        <w:t xml:space="preserve">   Stories    </w:t>
      </w:r>
      <w:r>
        <w:t xml:space="preserve">   Supernatural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Genre</dc:title>
  <dcterms:created xsi:type="dcterms:W3CDTF">2021-10-12T20:40:39Z</dcterms:created>
  <dcterms:modified xsi:type="dcterms:W3CDTF">2021-10-12T20:40:39Z</dcterms:modified>
</cp:coreProperties>
</file>