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Genre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futuristic technological advances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short piece of writing on a particular topic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set in the past and uses characteristics from the past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event causing great suffering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story written by oneself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has a lot of facts and is true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story that have impossible events that happened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usually for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non-fiction writing with facts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tries to make people buy something or do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makes you laugh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fake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story with rhythm and a meaning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could be true but isn't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teaches a moral lesson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usually has a hero or event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non-historical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acted on stage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traditional beliefs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exaggerated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writing about someone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 Crossword </dc:title>
  <dcterms:created xsi:type="dcterms:W3CDTF">2021-10-11T07:51:39Z</dcterms:created>
  <dcterms:modified xsi:type="dcterms:W3CDTF">2021-10-11T07:51:39Z</dcterms:modified>
</cp:coreProperties>
</file>