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Genre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literature in the form of prose, especially short stories and novels, that describes imaginary events and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account of someone's life written by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name is Michael Smith and I was born on the 30th of August, 1967 in Long Beach,. California. My parents were Eddie Smith and Joan Smith.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exciting, emotional, or unexpected series of events or set of circumstances.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professional entertainment consisting of jokes and satirical sketches, intended to make an audience laugh.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collection of spoken or written words that expresses ideas or emotions in a powerfully vivid and imaginative style, comprising of a particular rhythmic and metrical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 genre consisting of stories that could have actually occurred to people or animals in a believable 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 a story about magic and legendary deeds. It sometimes contains elves, fairies, witches or dragons.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traditional beliefs, customs, and stories of a community, passed through the generations by word of mouth.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play dealing with tragic events and having an unhappy ending, especially one concerning the downfall of 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defined as movies and novels in which a story is made up but is set in the past and sometimes borrows true characteristics of the time period in which it is set.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genre of speculative fiction, typically dealing with imaginative concepts such as futuristic science and technology, space travel, time travel,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where you try to convince someone to take a particular issue on a point of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type of nonfiction writing that conveys information about something, which means it is factual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traditional story, especially one concerning the early history of a people or explaining some natural or social phenomenon, and typically involving supernatural beings or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stories are meant to amuse the reader, as well as inform on true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faculty or activity of imagining things, especially things that are impossible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story with unbelievable elements, related as if it were true and factual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short piece of writing on a particular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traditional story sometimes popularly regarded as historical but unauthenticated.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short fictional story, often containing elements such as anthropomorphic animals, written for the benefit of a concluding maxim or moral.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 Crossword Puzzle</dc:title>
  <dcterms:created xsi:type="dcterms:W3CDTF">2021-10-11T07:52:15Z</dcterms:created>
  <dcterms:modified xsi:type="dcterms:W3CDTF">2021-10-11T07:52:15Z</dcterms:modified>
</cp:coreProperties>
</file>