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Genre: Fantasy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Present-day protagonist goes back in time to a different era. Ex. The Seer of Shadows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Traditional folktales with a contemporary twist. Ex. The Adventures of the Dish and the Spoon.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Events, setting, or characters are outside of the realm of possibility.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Contains supernatural elements such as vampires, ghosts, and witchcraft. Ex. Harry Potter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Beloved toys and objects are brought to life. Ex. The Adventures of Pinocchio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Traditional tale with a known author who writes in this style. Ex. Ella Enchanted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Imaginative literature providing a story based on real science facts. Ex. The Giver.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Contains adventure and a prominent search motif. Ex. The Hobbit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Blends fantasy and realism. Ex. Skellig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Animals have the ability to behave like humans, experience emotions, talk , and see reason. Ex. The Tale of Peter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Worlds with miniature people who have their own culture. Ex. The Indian in the Cupboard.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Contain ridiculous or exaggerated characters or strange situations. Ex. Alice's Adventures in Wonderland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Genre: Fantasy</dc:title>
  <dcterms:created xsi:type="dcterms:W3CDTF">2021-10-11T07:52:00Z</dcterms:created>
  <dcterms:modified xsi:type="dcterms:W3CDTF">2021-10-11T07:52:00Z</dcterms:modified>
</cp:coreProperties>
</file>