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stories written  in a script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in the past based on real people or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storis about real facts and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usaully has an unknown author, will be retold or adapted by a fable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thats humorous on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magical characters with superpowers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up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intends a reader to be convinced by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written about one person by some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short stories with personified animals and a  moral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based on impact of science, has aliens robots and futuristic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explains something that acual in real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no elements of fantasy could be true or its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traditional story sometimes popularly regarded as historical but unauthenticated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by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gods and godesses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story with exaggerated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childrens story of magical creatures and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play dealing with tragic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literature or artistic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crossword</dc:title>
  <dcterms:created xsi:type="dcterms:W3CDTF">2021-10-11T07:53:13Z</dcterms:created>
  <dcterms:modified xsi:type="dcterms:W3CDTF">2021-10-11T07:53:13Z</dcterms:modified>
</cp:coreProperties>
</file>