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Genres &amp; Subgenres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story that has things that are impossible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story about someone's life written by that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traditional story that is a belief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serious accident or suffering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story with unbelievable elements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realistic story that could've happened or even did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make belief story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story made to be humorous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story written about a persons life written by someone else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short story where animals are the main character and moral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subgenre would a book be that has time traveling and aliens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non real story but is set in the past and or has some historical meaning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essay or writing written to inform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realistic story that is not real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subgenre would a book about princesses and dragons be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lyrical piece of writing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essay or writing written to persuade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writing with a specific 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genre would thriller be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Dialogue of a play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Genres &amp; Subgenres</dc:title>
  <dcterms:created xsi:type="dcterms:W3CDTF">2021-10-11T07:52:04Z</dcterms:created>
  <dcterms:modified xsi:type="dcterms:W3CDTF">2021-10-11T07:52:04Z</dcterms:modified>
</cp:coreProperties>
</file>